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jak proch na wietrze, Zmiotę jak błoto z 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2024-04-29T00:52:08Z</dcterms:modified>
</cp:coreProperties>
</file>