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pochwycą uchem, słuchają mnie, Cudzoziemcy chcą mnie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posłuszny na dźwięk każdego słowa. Cudzoziemcy okazują mi posłuch,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zmarnieją i będą drżeć w swoich warowniach.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usłyszeli, byli mi posłuszni; cudzoziemcy obłudnie mi się poddawali.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któregom nie znał, służył mi: na usłyszenie ucha był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 posłuszni na pierwsze wezwanie;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samo słowo jest mi posłuszny, Cudzoziemcy schlebiają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mnie usłyszą, są mi posłuszne,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słucha moich poleceń.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usłyszą o mnie, są mi posłuszne; schlebiają mi synowie obcych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Schlebiają mi cudzoziemscy; synowie, o których usłyszałem słuchem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Zmarnieją cudzoziemcy i trzęsąc się, wyjdą zza swych wałów obronnych.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2024-04-29T02:11:40Z</dcterms:modified>
</cp:coreProperties>
</file>