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śmierci,* Przestraszyły potoki niegodziwości,**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oplatały mnie powrozy śmierci, Rzeki bezprawia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wzmagały mój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piekła mnie oplotły,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były boleści śmierci, a potoki niepobożnych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boleści śmierci i strumienie nieprawości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 i zatrwożyły mnie odmęty niosące zagładę;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A strumienie zagłady zatrwożyły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zalały mnie trwogą potoki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 dosięgły mnie strumienie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Ogarniała mnie już śmiertelna toń, grozą przejmował zalew zagłady;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всю землю вийшла їхня мова і їхні слова до кінців вселенної. В сонці поклав Він своє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bóle śmierci i zatrwożyły mnie nurty nicości;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Szeolu; stanęły naprzeciw mnie sidła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bezwartościowości, </w:t>
      </w:r>
      <w:r>
        <w:rPr>
          <w:rtl/>
        </w:rPr>
        <w:t>בְלִּיַעַל</w:t>
      </w:r>
      <w:r>
        <w:rPr>
          <w:rtl w:val="0"/>
        </w:rPr>
        <w:t xml:space="preserve"> (Beli‘al), tłum. też: strumienie Beliala, w kont. podobieństw do ugar. mitu o Baalu, Mocie i Jamie; bezprawia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22:10&lt;/x&gt;;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2024-04-29T04:59:53Z</dcterms:modified>
</cp:coreProperties>
</file>