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swojemu królowi wielki ratunek* I okazujesz łaskę swemu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wielkie zwycięstwo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królowi, Darzysz też łaską swego pomazańca Dawida i jego potomstwo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zwycięstwa wielkie dał królowi i Twemu pomazańcowi okazałeś łaskę,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wielką pomoc królowi swemu I okazujesz łaskę pomazańcowi swemu, Dawidowi,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wielkiej pomocy swojemu królowi i okazałeś łaskę swemu pomazańcowi –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swojemu królowi wielkie zwycięstwa, okazujesz łaskę swemu pomazańcowi,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Użyczyłeś wspaniałych zwycięstw swemu królowi, darzysz łaską swego pomazańca Dawida i potomstwo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wielkimi czynisz zwycięstwa Swojego króla, świadczysz łaskę Swojemu pomazańcowi, Dawidowi, oraz jego rodowi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2024-04-28T22:34:59Z</dcterms:modified>
</cp:coreProperties>
</file>