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ze swego przybytku usłyszał mój głos I moje wołanie do Niego dotarło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poruszyła się i zadrżała, a posady gór zatrzęsły się i zachwiały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i wołałem do Boga mego; wysłuchał z kościoła swego głos mój, a wołanie moje przed oblicznością jego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wzywałem JAHWE i wołałem do Boga mojego. I wysłuchał głos mój z kościoła swego świętego, i wołanie moje przed oblicznością jego weszło w 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Boga; usłyszał On mój głos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niedoli mojej wzywałem Pana I wołałem o pomoc do Boga mego, Z przybytku swego usłyszał głos mój, A wołanie moje doszło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mojego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mego Boga błagałem o pomoc, a On mnie usłyszał w swojej świątyni, moje błaganie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mojej wzywałem Jahwe, wołałem o pomoc do mego Boga. Z Przybytku swego usłyszał mój głos, wołanie moje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краю неба його вихід, і його зустріч до краю неба, і немає того, хто сховається від його теплоти.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wzywam WIEKUISTEGO, wołam do mego Boga; ze Swego Przybytku wysłuchał mojego głosu, a me wołanie doszło przed Nim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się zachwiała i zakołysała; i nawet fundamenty gór zadrżały, i chwiały się, gdyż on się rozgniewał.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2024-04-28T22:55:14Z</dcterms:modified>
</cp:coreProperties>
</file>