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Uchybienia* – któż zrozumie? Oczyść mnie od ukrytych,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Przeoczenia — któż zrozumie? Oczyść je, niedostrzeżone;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Chroń też swego sługę od zuchwałych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panowały nade mną. Wtedy będę nienaganny i wolny od wielkiego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występki któż zrozumie? od tajemnych występków oczyść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Występki któż rozumie? Od skrytych moich oczyść mię i od cudzych sfolguj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dostrzega swoje błędy? Oczyść mnie od tych, które są skryte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Uchybienia - któż znać może? Ukryte błędy odpuść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zrozumie błędy? Uwolnij mnie od tych, które są przede mną ukryte!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dostrzeże swe błędy? Oczyść mnie z tego, co przede mną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jednak zdoła spostrzec bezwiedne uchybienia? Zechciej mnie uwolnić od błędów popełnionych nieświadomie!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Mimowolne błędy kto je spostrzeże? Więc od tych skrytych mnie oczyść.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zuchwałych uczynków powstrzymaj swego sługę; nie pozwól, by panowały nade mną. Wtedy będę zupełny i pozostanę niewinny, jeśli chodzi o wielki występek.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4:2&lt;/x&gt;; &lt;x&gt;30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2024-04-27T15:01:06Z</dcterms:modified>
</cp:coreProperties>
</file>