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zuchwałych* również trzymaj z dala swego sługę, By nie panowali nade mną. Wtedy będę doskonały I wolny od wielkiego przestępstwa.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Przeoczenia – któż je widzi?/ Oczyść mnie od niedostrzeżonych. Trzymaj też swojego sługę z dala od rozmyślnych (grzechów),/ aby mną nie zawładnęły. Po rozmyślnych (l. zuchwałych) przekłady wstawiają ludzi lub grzechów (rozmyślnych, zuchwałych, popełnionych w pysze, swawolnych, świadomych), w przeciwieństwie do uchybień, ׁ</w:t>
      </w:r>
      <w:r>
        <w:rPr>
          <w:rtl/>
        </w:rPr>
        <w:t>שְגִיאָה</w:t>
      </w:r>
      <w:r>
        <w:rPr>
          <w:rtl w:val="0"/>
        </w:rPr>
        <w:t xml:space="preserve"> (szegi’a h), czyli błędów mimowolnych lub popełnionych nieświadomie (zob. &lt;x&gt;30 4:2&lt;/x&gt;, 13, 22, 27;&lt;x&gt;30 22:14&lt;/x&gt;).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2024-04-27T15:24:45Z</dcterms:modified>
</cp:coreProperties>
</file>