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dochodzi z ich strony żaden dźwięk,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zasięg rozchodzi się po całej ziemi i na krańce świata ich słowa. Na nich wystawił namiot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języka ani mowy, gdzieby głosu ich słychać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języków ani mów, które by nie słyszały głosów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słowo, nie są to mowy, których by dźwięku nie usłyszano;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są to słowa, Nie słychać ich głosu...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mowa, ani to słowa, nie można usłyszeć ich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słowa ani mowy, których nie można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są to słowa, których dźwięku by nie usłyszano;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згадає кожну твою жертву і побільшить твоє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mowy, bez wyrazów,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całą ziemię wyszedł ich sznur mierniczy, a ich wypowiedzi – po kraniec żyznej krainy. W nich ustawił namiot słońcu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2024-04-27T23:30:29Z</dcterms:modified>
</cp:coreProperties>
</file>