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całej ziemi rozlega się ich dźwięk* I do krańców świata (dochodzi) ich przekaz – Na nich postawił słońcu namiot,**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dźwięk, tu </w:t>
      </w:r>
      <w:r>
        <w:rPr>
          <w:rtl/>
        </w:rPr>
        <w:t>קַו</w:t>
      </w:r>
      <w:r>
        <w:rPr>
          <w:rtl w:val="0"/>
        </w:rPr>
        <w:t xml:space="preserve"> (qaw), ozn.: sznur, strunę (?): miara α’; prawo (w sensie uporządkowania); pion (budowlany); dźwięk, </w:t>
      </w:r>
      <w:r>
        <w:rPr>
          <w:rtl/>
        </w:rPr>
        <w:t>קֹלָם</w:t>
      </w:r>
      <w:r>
        <w:rPr>
          <w:rtl w:val="0"/>
        </w:rPr>
        <w:t xml:space="preserve"> (qolam), φθόγγος G H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2024-04-27T23:46:33Z</dcterms:modified>
</cp:coreProperties>
</file>