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się rozsądni,Przyjmijcie pouczenie, (wy),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rozsądek, Nie lekceważcie przestróg, wy, sędziowie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tedy zrozumiejcie, królowie, nauczcie się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rozumiejcie, ćwiczcie się, którzy sądzicie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zrozumcie, nauczcie się,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teraz rozsądni, królowie,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 królowie, ziemscy sędziowie przyjmijcie przestrogę!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władcy ziemscy: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przeto, królowie, bądźcie rozważni,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царі, розумійте. Навчіться, ви всі, що судите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rozmyślcie się królowie, ukorzcie się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wykażcie wnikliwość; dajcie się skorygować, sędziowie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2024-05-04T11:38:24Z</dcterms:modified>
</cp:coreProperties>
</file>