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5"/>
        <w:gridCol w:w="5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owoc wygubisz z ziemi I ich nasienie spośród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owoc usuniesz z ziemi I ich potomków spośród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zamierzali zło przeciwko tobie, uknuli spisek,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mogli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wykonać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Plemię ich z ziemi wygubisz, a nasienie ich z 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 ich z ziemie wygubisz a nasienie ich z 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Wytrać ich potomstwo z ziemi, usuń ich plemię spośród synów ludzkich!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Wygubisz z ziemi ich pokolenie, A potomstwo ich spośród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Wytracisz z ziemi ich potomstwo, a plemię ich spośród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Usuniesz z ziemi ich owoc, a ich potomstwo spośród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Wytracisz ich potomstwo z powierzchni ziemi i ród ich - spośród synów człowieczych.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Тебе вкинений я від лона, від лона моєї матері Ти є моїм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ród wygubisz z ziemi, a ich potomstwo spośród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skierowali przeciw tobie to, co złe; uknuli zamysły, których nie potrafią spełnić.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2024-05-06T05:22:38Z</dcterms:modified>
</cp:coreProperties>
</file>