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Łania o poranku.*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Łania o poranku, </w:t>
      </w:r>
      <w:r>
        <w:rPr>
          <w:rtl/>
        </w:rPr>
        <w:t>עַל־אַּיֶלֶת הַּׁשַחַר</w:t>
      </w:r>
      <w:r>
        <w:rPr>
          <w:rtl w:val="0"/>
        </w:rPr>
        <w:t xml:space="preserve"> (‘al-’ajjelet ha-szszachar): (1) łania, </w:t>
      </w:r>
      <w:r>
        <w:rPr>
          <w:rtl/>
        </w:rPr>
        <w:t>אַּיָלָה</w:t>
      </w:r>
      <w:r>
        <w:rPr>
          <w:rtl w:val="0"/>
        </w:rPr>
        <w:t xml:space="preserve"> (’ajjala h), w G: pomoc, ἀντίλημψις, </w:t>
      </w:r>
      <w:r>
        <w:rPr>
          <w:rtl/>
        </w:rPr>
        <w:t>אֱיָלֻת</w:t>
      </w:r>
      <w:r>
        <w:rPr>
          <w:rtl w:val="0"/>
        </w:rPr>
        <w:t xml:space="preserve"> (’ejalut). Przy takim odczycie Psalm mógłby być modlitwą o pomoc. (2) Być może chodzi o rodzaj melodii. Połączenie łani ze wschodem słońca może sugerować związek z bóstwem słońca Szachar, znanym z tekstów ugar.; &lt;x&gt;230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mesjański, pod. jak Ps 2, 31, 110.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2024-05-04T16:32:04Z</dcterms:modified>
</cp:coreProperties>
</file>