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Zabezpiecz przed rogami bawołów! Dzięki za Twą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 paszczęki lwiej, a od rogów jednorożcowych wyzwól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paszczeki lwiej a od rogów jednorożcowych uniżenie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lwiej paszczęki i od rogów bawolich -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 I od rogów bawołów... Ty odpowiedziałeś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 – Ty mi odpowiedziałeś!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bawolich! Ty mnie wysłuchałeś!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paszczy lwa, mnie biednego - spod rogów bawolich!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paszczy lwa oraz obroń mnie od bawolich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oznajmiał twe imię swoim braciom; wpośród zboru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2024-05-04T12:29:27Z</dcterms:modified>
</cp:coreProperties>
</file>