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olejkiem moją głowę,* Mój kielich się przelewa.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92:11&lt;/x&gt;; &lt;x&gt;230 133:2&lt;/x&gt;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2024-04-29T11:40:14Z</dcterms:modified>
</cp:coreProperties>
</file>