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2"/>
        <w:gridCol w:w="1737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 siłę* ** swojemu ludowi, JAHWE pobłogosławi swój lud pokojem!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ochronę.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2:10&lt;/x&gt;; &lt;x&gt;230 86:16&lt;/x&gt;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2024-05-01T23:55:01Z</dcterms:modified>
</cp:coreProperties>
</file>