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tarczą,* ** moją chwałą, Tym, który podnosi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mą tarczą i chwałą! Ty podnosisz moją opuszczoną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 głosem wołałem do JAHWE i wysłuchał mnie ze swojej świętej góry.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jesteś tarczą moją, chwałą moją, i wywyższającym głowę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ty, JAHWE, jesteś obrońca mój, chwała moja i podwyższający głowę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Panie, Ty jesteś dla mnie tarczą, Tyś chwałą moją i Ty mi głowę podnosisz.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tarczą moją, chwałą moją, I Ty podnosisz głowę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jesteś moją tarczą, moją chwałą, Tym, który podnosi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 chwało moja, dzięki Tobie chodzę z podniesionym czołem!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o Jahwe, jesteś mi puklerzem, Tyś moją chwałą, Ty mi podnosisz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Господи, є моїм заступником, моєю славою, і той, хто підносить мою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jesteś moją tarczą, moją chwałą oraz Tym, który podnosi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swoim będę wołał do JAHWE, a on mi odpowie ze swej świętej góry.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Obrońcą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2024-04-29T07:36:10Z</dcterms:modified>
</cp:coreProperties>
</file>