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3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do JAHWE skieruję wołanie, On mi odpowie ze swojej świętej góry.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i obudziłem się, bo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wołałem do Pana, a wysłuchał mię z góry świętej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 i wysłuchał mię z góry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 do Pana, On odpowiada ze świętej swej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wołam do Pana, A On odpowiada mi z świętej góry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JAHWE, a On odpowiada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głośno do JAHWE i odpowiedział mi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wołam do Jahwe, a On mi odpowiada ze swojej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і Він мене вислухав з своєї святої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a On mi odpowie ze Swojej świętej góry.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położę się i zasnę, i obudzę się, bo wspiera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2024-04-29T00:39:02Z</dcterms:modified>
</cp:coreProperties>
</file>