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się, zasnąłem i zbudziłem, Gdyż Pan mnie wspiera.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2024-04-29T00:51:18Z</dcterms:modified>
</cp:coreProperties>
</file>