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Niestraszne mi zastępy przeciwników, Niech na mnie zewsząd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mnie, mój Boże! Uderzyłeś bowiem w szczękę wszystkich moich wrogów i połamałeś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ulęknę się wielu tysięcy ludu, którzy się na mię zewsząd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bał tysięcy ludu około mnie leżącego: powstań, JAHWE, wybaw mię,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ludu, choć przeciw mnie dokoła się ustawiają.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 Które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ludzi, chociaż wokół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ludzi, chociaż mnie osaczyli!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tego tłumu, który mnie zewsząd osaczył.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злякаюся десятьох тисяч народу, що докруги разом нападають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mnóstwa ludzi, którzy zewsząd mnie oblegają.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Wybaw mnie, mój Boże! Bo uderzysz w szczękę wszystkich moich nie przyjaciół. Połamiesz zęby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2024-04-29T04:22:17Z</dcterms:modified>
</cp:coreProperties>
</file>