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wywyższał, JAHWE, gdyż wyciągnąłeś mnie (z dna) I nie pozwoliłeś moim wrogom cieszyć się moim kosztem.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pragnę Cię wywyższać, Ty mnie podniosłeś z dna, Nie pozwoliłeś mym wrogom cieszyć się moim kosztem.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wołałem do ciebie i uzdrowiłeś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wywyższać cię będę; albowiem wywyższyłeś mię, a nie dałeś pociechy nieprzyjaciołom moim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Wywyższać cię będę, JAHWE, żeś mię przyjął, a nie dał pociechy nieprzyjaciołom moim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 Ciebie, Panie, boś mnie wybawił i nie uradowałeś wrogów moim kosztem.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będę, Panie, bo wyciągnąłeś mnie z toni I nie pozwoliłeś wrogom moim cieszyć się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Cię, JAHWE, wysławiał, bo mnie wybawiłeś i nie pozwoliłeś, by wrogowie śmiali się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będę Cię wywyższać, bo mnie wybawiłeś i nie uczyniłeś ze mnie uciechy mym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 Cię, Jahwe, boś mnie uratował i nie dozwolił, by przeciwnicy moi mieli uciechę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на Тебе я поклав надію, хай не завстидаюся на віки. Спаси мене в твоїй праведності і визволи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Wynosić Cię będę, WIEKUISTY, gdyż mnie wyprowadziłeś z toni, a moich nieprzyjaciół nie uratowałeś.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wolałem do ciebie o pomoc, a ty począłeś mnie uzdrawiać.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2024-05-01T00:08:27Z</dcterms:modified>
</cp:coreProperties>
</file>