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JAHWE, Jego święci,* ** Wychwalajcie – dla przypomnienia Jego świętości!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wierni, bogobojni,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&lt;x&gt;230 37:28&lt;/x&gt;; &lt;x&gt;230 86:2&lt;/x&gt;; &lt;x&gt;230 97:10&lt;/x&gt;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2024-05-01T09:14:44Z</dcterms:modified>
</cp:coreProperties>
</file>