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swym powodzeniu* powiedziałem: Nie zachwieję się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czując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2024-05-01T10:00:45Z</dcterms:modified>
</cp:coreProperties>
</file>