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ucichną kłamliwe wargi, Mówiące przeciwko sprawiedliwemu zuchwale, wyniośle i z pogardą.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2024-05-06T02:38:54Z</dcterms:modified>
</cp:coreProperties>
</file>