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Chronisz ich pod osłoną Twego oblicza przed zakusami* ludzi, Ukrywasz ich** w namiocie przed kłótliwym językiem.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Zakusy, </w:t>
      </w:r>
      <w:r>
        <w:rPr>
          <w:rtl/>
        </w:rPr>
        <w:t>רֹכֶס</w:t>
      </w:r>
      <w:r>
        <w:rPr>
          <w:rtl w:val="0"/>
        </w:rPr>
        <w:t xml:space="preserve"> (roches): hl, l.: potrzask, pułapka, atak, spisek, obelga.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2024-05-06T08:01:09Z</dcterms:modified>
</cp:coreProperties>
</file>