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na cytrze! Grajcie Mu na dziesięciostrunnej harfie!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2024-05-02T20:20:51Z</dcterms:modified>
</cp:coreProperties>
</file>