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JAHWE ich wysłuchał, I ocalił ich od wszystkich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wołali, a JAHWE ich wysłuchał, Położył kres wszystkim ich udrękom.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skruszonym w sercu i wybawia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sprawiedliwi, a Pan ich wysłuchiwa, i ze wszystkich trudności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sprawiedliwi, a JAHWE je wysłuchał i ze wszech ucisków ich wyswobodził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Wołali, a Pan ich wysłuchał i uwolnił od wszystkich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a Pan wysłuchuje ich, I ocala ich ze wszystkich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wołają, a JAHWE ich wysłuchuje i ratuje od wszelkich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słyszy wołających o pomoc i uwolni ich ze wszystkich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[sprawiedliwi] wołają, Jahwe ich wysłuchuje i wybawia od wszelkiej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численному зібранні, між великим народом оспівуватиму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wołają, a BÓG słucha, i wyzwala ich ze wszystkich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tych, którzy serce mają złamane, a zdruzgotanych na duchu wybawia.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2024-05-28T22:43:59Z</dcterms:modified>
</cp:coreProperties>
</file>