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Niego, a zajaśniejecie I wasze twarze nie okryją się wstydem.*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 na Niego, a zajaśniejecie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wasze twarze nie okryją się wstydem.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biedak wołał, a JAHWE wysłuchał i wybawił go ze wszystkich jego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nań spoglądają, a zbiegają się do niego, oblicza ich nie będą zawstydzone.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niego a oświecajcie się, a oblicza wasze nie będą zawstydzone.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Spójrzcie na Niego, promieniejcie radością, a oblicza wasze nie zaznają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niego, a zajaśniejecie I oblicza wasze nie okryją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Spójrzcie na Niego, radość was opromieni, a wasze oblicza nie zapłoną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Niego, a będziecie promienieć, niech wasze oblicze nie płonie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Niemu wzrok, a jasność was opromieni i twarzy waszej nie okryje rumieniec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їхня дорога буде темрява і ховзання, і господний ангел хай їх переслідує.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ku Niemu i byli rozpromienieni, a ich oblicza nie pobladły.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uciśniony zawołał, a JAHWE go usłyszał. I wybawił go ze wszystkich jego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Spojrzeli na Niego i rozpromienieli,/ a ich twarze nie okryją się wstydem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2024-05-28T23:37:18Z</dcterms:modified>
</cp:coreProperties>
</file>