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Postępowałem, jakby to był mój przyjaciel, jakby brat; Jak przy opłakiwaniu matki chyliłem się w żałobie.*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2024-04-29T10:59:36Z</dcterms:modified>
</cp:coreProperties>
</file>