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jak długo będziesz się (temu) przyglądał? Uchroń moją duszę przed ich niegodziwością, Moją jedyną* ** – przed tymi młodymi lwami!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mi jedynie pozostało (również chodzi o duszę).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2024-04-29T07:59:44Z</dcterms:modified>
</cp:coreProperties>
</file>