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Podziękuję Ci w wielkim zgromadzeniu,* Wobec licznego ludu będę Ciebie chwalił.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2024-04-29T08:37:26Z</dcterms:modified>
</cp:coreProperties>
</file>