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bądź mi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nie milcz; Panie, nie oddalaj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to, Panie! nie milczże Panie! nie oddalaj się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JAHWE, nie milcz: Panie, nie odchodź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Panie, zatem nie milcz, o Panie,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Panie! Nie milcz! Panie!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Panie,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JAHWE, więc nie milcz! JAHWE, nie stój z 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to widzisz, a przeto nie milcz, Panie,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to BOŻE, zatem nie milcz; nie oddalaj się ode mnie,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Widziałeś, JAHWE. Nie milcz. JAHWE, nie trzymaj się z dala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2024-04-29T08:09:01Z</dcterms:modified>
</cp:coreProperties>
</file>