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to, JHWH! Nie milcz! Panie! Nie bądź ode mnie daleki.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2024-04-29T16:07:10Z</dcterms:modified>
</cp:coreProperties>
</file>