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(natomiast) wiwatują i cieszą się ci, Którzy pragną mojej sprawiedliwości, Niech mówią nieustannie: Wielki jest JAHWE, który pragnie pokoju swego sługi!*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wy, którzy pragniecie pokoju jego sługi 4QPs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2024-04-29T10:50:36Z</dcterms:modified>
</cp:coreProperties>
</file>