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7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Dobądź włóczni i zagrodź* drogę mym prześladowcom, Powiedz mojej duszy: Ja jestem twoim Zbawcą!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Dobądź włóczni i zagrodź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drogę mym prześladowcom, Powiedz mojej duszy: Ja jestem twoim Zbawcą!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Dobądź włóczni i zagrodź drogę tym, którzy mnie prześladują. Powiedz mojej duszy: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twoim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Dobądź włóczni, a staw się na drodze przeciwko tym, którzy mię prześladują. Rzeczże duszy mojej: Jam jest zbawieniem twojem.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Dobądź miecza i zawrzy przeciwko tym, co mię prześladują; rzecz duszy mojej: Jam jest zbawieniem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Rzuć włócznią i toporem na moich prześladowców; powiedz mej duszy: Jam twoim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Dobądź włóczni i zagrodź drogę prześladowcom moim, Powiedz duszy mojej: Jam zbawieniem twoim!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Dobądź włócznię i topór przeciw moim prześladowcom. Powiedz mojej duszy: Jestem twoim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Dobądź włóczni i zastąp drogę moim prześladowcom. Upewnij mnie: „Jestem twym zbawieniem!”.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Chwyć za włócznię i topór przeciwko moim prześladowcom! Zapewnij mnie: ”Jam twoim wybawieniem”.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він хитро повівся з ним, щоб шукати його беззаконня і зненавидіти.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Porwij oszczep i stań jak zapora przeciwko moim prześladowcom; powiedz mej duszy: Ja jestem twoim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ujmij też włócznię i dwusieczny topór, by wyjść naprzeciw tym, którzy mnie ścigają. Powiedz mej duszy: ”Jestem wybawieniem twoim”.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i dzidy, </w:t>
      </w:r>
      <w:r>
        <w:rPr>
          <w:rtl/>
        </w:rPr>
        <w:t>סְגֹר</w:t>
      </w:r>
      <w:r>
        <w:rPr>
          <w:rtl w:val="0"/>
        </w:rPr>
        <w:t xml:space="preserve"> (segor), hl: Dobądź włóczni i dzidy, aby spotkać mych prześladowców.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2024-04-29T08:07:19Z</dcterms:modified>
</cp:coreProperties>
</file>