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plewa na wietrze I (niech ich) anioł JHWH* rozproszy!**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rozproszy ich, ּ</w:t>
      </w:r>
      <w:r>
        <w:rPr>
          <w:rtl/>
        </w:rPr>
        <w:t>דֹחָם</w:t>
      </w:r>
      <w:r>
        <w:rPr>
          <w:rtl w:val="0"/>
        </w:rPr>
        <w:t xml:space="preserve"> (docham): I ( niech ) ich anioł JHWH rozproszy!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2024-04-29T13:18:18Z</dcterms:modified>
</cp:coreProperties>
</file>