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będzie weselić się w JAHWE, Będzie radować się Jego zbawieniem.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2024-04-29T08:54:51Z</dcterms:modified>
</cp:coreProperties>
</file>