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2529"/>
        <w:gridCol w:w="52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ode mnie swe spojrzenie,* Bym się uśmiechnął, nim odejdę i już mnie nie będzie!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ode mnie swe gniewne spojrzenie, Abym się uśmiechnął, zanim stąd odejdę — na zawsze!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swój wzrok ode mnie, niech doznam ulgi, zanim odejdę i mnie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ode mnie surowe spojrzenie swoje, Abym odetchnął, zanim odejdę i nie będzie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swój wzrok ode mnie, abym mógł odpocząć zanim odejdę i mnie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mi spokojnie ochłonąć, zanim odejdę i już mnie tu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ode mnie swoje [gniewne] spojrzenie, bym doznał ulgi, zanim odejdę i już mnie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зволь мене визволити. Господи, приступи мені на поміч.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Ulżyj mi, bym się orzeźwił nim odejdę i mnie nie będzie.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2024-04-27T08:05:09Z</dcterms:modified>
</cp:coreProperties>
</file>