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swym językiem. Przytrzymam* na uwięzi moje usta,** Dopóki jest przede mną bezbożny.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Przytrzymam, </w:t>
      </w:r>
      <w:r>
        <w:rPr>
          <w:rtl/>
        </w:rPr>
        <w:t>אֶׁשְמְרָה</w:t>
      </w:r>
      <w:r>
        <w:rPr>
          <w:rtl w:val="0"/>
        </w:rPr>
        <w:t xml:space="preserve"> (’eszmera h) w MT. Być może: </w:t>
      </w:r>
      <w:r>
        <w:rPr>
          <w:rtl/>
        </w:rPr>
        <w:t>אַשֹםִ</w:t>
      </w:r>
      <w:r>
        <w:rPr>
          <w:rtl w:val="0"/>
        </w:rPr>
        <w:t xml:space="preserve"> (’asim), tj.: nałożę moim ustom wędzidło,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2024-04-27T13:11:12Z</dcterms:modified>
</cp:coreProperties>
</file>