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5"/>
        <w:gridCol w:w="6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Rozpaliło się we mnie moje serce;* Gdy rozmyślałem, zapłonął ogień** I przemówiłem swoim językiem: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Rozpaliło się we mnie moje serce;/ Gdy rozmyślałem, zapłonął ogień : idiom: Wzmogły się we mnie emocje (zob. &lt;x&gt;50 19:6&lt;/x&gt;).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2024-04-27T08:25:39Z</dcterms:modified>
</cp:coreProperties>
</file>