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4"/>
        <w:gridCol w:w="6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JAHWE, abym poznał swój kres* I to, jaka jest miara moich dni – Bo chcę wiedzieć, jak jestem znikomy!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90:12&lt;/x&gt;; &lt;x&gt;220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2024-04-27T12:51:27Z</dcterms:modified>
</cp:coreProperties>
</file>