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na co czekam? Moja nadzieja jest w 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2024-04-27T07:51:29Z</dcterms:modified>
</cp:coreProperties>
</file>