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Jak jeleń pragnie wód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 ćwicząca.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synom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Суди мене, Боже, і розсуди мою справу в народі не преподобнім, визволи мене від людини неправедної і обманливої.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łania, która tęskni do strumieni wód, tak moja dusza tęskni do ciebie,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2024-04-30T13:14:13Z</dcterms:modified>
</cp:coreProperties>
</file>