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5"/>
        <w:gridCol w:w="2130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Maskil* synów Koracha.**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Pieśń pouczająca, </w:t>
      </w:r>
      <w:r>
        <w:rPr>
          <w:rtl/>
        </w:rPr>
        <w:t>מַׂשְּכִיל</w:t>
      </w:r>
      <w:r>
        <w:rPr>
          <w:rtl w:val="0"/>
        </w:rPr>
        <w:t xml:space="preserve"> (maskil). Zob. &lt;x&gt;230 32:1&lt;/x&gt;L.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pierwszego zbioru Psalmów synów Koracha: Ps 42-43; 44-49. Druga: Ps 84-85; 87-88.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6:16&lt;/x&gt;; &lt;x&gt;140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2024-04-30T08:05:37Z</dcterms:modified>
</cp:coreProperties>
</file>