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5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jest spragniona Boga, żywego Boga.* Kiedyż przyjdę i pojawię się przed obliczem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pragnie Boga, żywego Boga. Kiedy wreszcie przyjdę i zjawię się przed Jego obliczem?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Łzy stały się dla mnie chlebem we dnie i w nocy, gdy mówią do mnie co dzień: Gdzie jest twój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 dusza moja do Boga, do Boga żywego, mówiąc: Kiedyż przyjdę, a okażę się przed obliczem Bożem?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Pragnęła dusza moja do Boga mocnego, żywego: kiedyż przyjdę a okażę się przed obliczem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pragnie Boga, Boga żywego, kiedyż więc dojdę i ujrzę oblicze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pragnie Boga, Boga żywego. Kiedyż przyjdę i ukażę się przed obliczem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tęskni za Bogiem, Bogiem żywym – kiedy przyjdę i ujrzę oblicze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spragniony Boga żywego! Kiedyż dojdę i ujrzę Boże oblicze?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spragniona jest Boga, Boga żywego. Kiedyż przyjdę i ujrzę oblicze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Пішли твоє світло і твою правду. Вони мене попровадили і повели мене до твоєї святої гори і до твого поселення.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łaknie Boga, Boga żywego. Kiedy przyjdę i się ukażę przed obliczem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Łzy moje stały się dla mnie pokarmem w dzień i w nocy, oni zaś przez cały dzień mówią do mnie: ”Gdzież jest twój Bóg?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Kiedyż przyjdę i zobaczę oblicze Boga?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2024-04-30T16:41:28Z</dcterms:modified>
</cp:coreProperties>
</file>