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łzy są mi chlebem za dnia oraz nocą, Gdy mnie co dzień pytają: Gdzie jest twój Bóg?*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2024-04-30T17:23:20Z</dcterms:modified>
</cp:coreProperties>
</file>