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0"/>
        <w:gridCol w:w="217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Maskil.*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2024-05-03T04:18:18Z</dcterms:modified>
</cp:coreProperties>
</file>