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kres wojnom aż po krańce ziemi, Łamie łuk i kruszy włócznie, Wozy* pali w 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Wozy, </w:t>
      </w:r>
      <w:r>
        <w:rPr>
          <w:rtl/>
        </w:rPr>
        <w:t>עֲגָלֹות</w:t>
      </w:r>
      <w:r>
        <w:rPr>
          <w:rtl w:val="0"/>
        </w:rPr>
        <w:t xml:space="preserve"> (‘agalot): być może okrągłe tarcze, </w:t>
      </w:r>
      <w:r>
        <w:rPr>
          <w:rtl/>
        </w:rPr>
        <w:t>עֲגִלֹות</w:t>
      </w:r>
      <w:r>
        <w:rPr>
          <w:rtl w:val="0"/>
        </w:rPr>
        <w:t xml:space="preserve"> (‘agilot), hl; tarcze, θυρεοὺς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2024-05-20T19:59:49Z</dcterms:modified>
</cp:coreProperties>
</file>