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dla synów Korego. Klaszczcie w dłonie, wszystkie narody, wykrzykujcie Bogu radosnym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przez syny Kore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синів Корея. другого (дня) тижня.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pieśń dla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klaszczcie w dłonie. Tryumfalnie wykrzykujcie do Boga głosem radosnego 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koronacyjny (pod. jak Ps 27,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2024-04-29T10:03:09Z</dcterms:modified>
</cp:coreProperties>
</file>