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Grajcie, grajcie Bogu! Grajcie naszemu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całej ziemi, śpiewajcie pieśni pouczające.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Bogu, śpiewajcie; śpiewajcież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 naszemu, śpiewajcie, śpiewajcie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naszemu Bogu, śpiewajcie;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grajcie, Grajcie Królowi naszemu, 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naszemu Królowi, 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 naszemu, śpiewajcie!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захопило тремтіння, там болі наче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bowiem Królem całej ziemi; grajcie, postępując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2024-04-29T16:00:49Z</dcterms:modified>
</cp:coreProperties>
</file>