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narodów, On zasiadł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Władcy narodów zebrali się z ludem Boga Abrahama, bo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ziemi; on jest wielce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Króluje Bóg nad narodami; Bóg siedzi na świętej stolicy swojej. Książęta narodów przyłączyli się do ludu Boga Abrahamowego; albowiem Boże są tarcze ziemskie; skąd on zacnie jest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Bóg nad narody, Bóg siedzi na stolicy swej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tronie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ми почули так ми побачили в місті Господа сил, в місті нашого Бога. Бог його оснував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zasiadł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spośród ludów zebrali się wraz z ludem Boga Abrahamowego. Do Boga bowiem należą tarcze ziemi. Wstąpił wysoko i jest nader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2024-04-29T16:03:03Z</dcterms:modified>
</cp:coreProperties>
</file>